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04171BD9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163D06">
        <w:rPr>
          <w:rFonts w:ascii="Sylfaen" w:hAnsi="Sylfaen" w:cs="Sylfaen"/>
          <w:b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lang w:val="ka-GE"/>
        </w:rPr>
        <w:t xml:space="preserve"> თითბერის მასალების,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მექანიკური ქუროების</w:t>
      </w:r>
      <w:r w:rsidRPr="00700FD9">
        <w:rPr>
          <w:rFonts w:ascii="Sylfaen" w:hAnsi="Sylfaen" w:cs="Sylfaen"/>
          <w:b/>
          <w:lang w:val="ka-GE"/>
        </w:rPr>
        <w:t xml:space="preserve"> და ჭანჭიკებიანი ქუროების </w:t>
      </w:r>
      <w:r w:rsidR="004D70E0">
        <w:rPr>
          <w:rFonts w:ascii="Sylfaen" w:hAnsi="Sylfaen" w:cs="Sylfaen"/>
          <w:b/>
          <w:lang w:val="ka-GE"/>
        </w:rPr>
        <w:t>4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7AFC574F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>ენდერი პოლიპროპილენის მასალების,</w:t>
      </w:r>
      <w:r w:rsidR="00DE6C85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427459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და ჭანჭიკებიანი ქუროების</w:t>
      </w:r>
      <w:r w:rsidR="00565C57">
        <w:rPr>
          <w:rFonts w:ascii="Sylfaen" w:hAnsi="Sylfaen" w:cs="Sylfaen"/>
          <w:b/>
          <w:sz w:val="20"/>
          <w:szCs w:val="20"/>
          <w:lang w:val="ka-GE"/>
        </w:rPr>
        <w:t xml:space="preserve"> 4</w:t>
      </w:r>
      <w:r w:rsidR="00685720">
        <w:rPr>
          <w:rFonts w:ascii="Sylfaen" w:hAnsi="Sylfaen" w:cs="Sylfaen"/>
          <w:b/>
          <w:sz w:val="20"/>
          <w:szCs w:val="20"/>
          <w:lang w:val="ka-GE"/>
        </w:rPr>
        <w:t xml:space="preserve"> თვის</w:t>
      </w:r>
      <w:r w:rsidR="00E9359D">
        <w:rPr>
          <w:rFonts w:ascii="Sylfaen" w:hAnsi="Sylfaen" w:cs="Sylfaen"/>
          <w:b/>
          <w:sz w:val="20"/>
          <w:szCs w:val="20"/>
          <w:lang w:val="ka-GE"/>
        </w:rPr>
        <w:t xml:space="preserve"> მარაგის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21931677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>ენდერს პოლიპროპილენის მასალების,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მასალების,</w:t>
      </w:r>
      <w:r w:rsidR="00790A6A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 მექანიკური ქუროების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ჭანჭიკებიანი ქუროების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070F0D3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A42A71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A42A71">
        <w:rPr>
          <w:rFonts w:ascii="Sylfaen" w:hAnsi="Sylfaen" w:cs="Sylfaen"/>
          <w:b/>
          <w:sz w:val="20"/>
          <w:szCs w:val="20"/>
          <w:lang w:val="ka-GE"/>
        </w:rPr>
        <w:t>ორი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3907683" w14:textId="7CAE1CE8" w:rsidR="00F045F1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>,</w:t>
      </w:r>
      <w:r w:rsidR="00CB6398">
        <w:rPr>
          <w:rFonts w:ascii="Sylfaen" w:hAnsi="Sylfaen" w:cs="Sylfaen"/>
          <w:b/>
          <w:sz w:val="20"/>
          <w:szCs w:val="20"/>
          <w:lang w:val="ka-GE"/>
        </w:rPr>
        <w:t xml:space="preserve"> თითბერის მასალები,</w:t>
      </w:r>
      <w:r w:rsidR="0033610D">
        <w:rPr>
          <w:rFonts w:ascii="Sylfaen" w:hAnsi="Sylfaen" w:cs="Sylfaen"/>
          <w:b/>
          <w:sz w:val="20"/>
          <w:szCs w:val="20"/>
          <w:lang w:val="ka-GE"/>
        </w:rPr>
        <w:t xml:space="preserve"> პოლიეთილენის</w:t>
      </w:r>
      <w:r w:rsidR="00041F9C">
        <w:rPr>
          <w:rFonts w:ascii="Sylfaen" w:hAnsi="Sylfaen" w:cs="Sylfaen"/>
          <w:b/>
          <w:sz w:val="20"/>
          <w:szCs w:val="20"/>
          <w:lang w:val="ka-GE"/>
        </w:rPr>
        <w:t xml:space="preserve"> მექანიკური</w:t>
      </w:r>
      <w:r w:rsidR="00F0325E">
        <w:rPr>
          <w:rFonts w:ascii="Sylfaen" w:hAnsi="Sylfaen" w:cs="Sylfaen"/>
          <w:b/>
          <w:sz w:val="20"/>
          <w:szCs w:val="20"/>
          <w:lang w:val="ka-GE"/>
        </w:rPr>
        <w:t xml:space="preserve"> ქუროები</w:t>
      </w:r>
      <w:r w:rsidR="006F4C4A">
        <w:rPr>
          <w:rFonts w:ascii="Sylfaen" w:hAnsi="Sylfaen" w:cs="Sylfaen"/>
          <w:b/>
          <w:sz w:val="20"/>
          <w:szCs w:val="20"/>
          <w:lang w:val="ka-GE"/>
        </w:rPr>
        <w:t>, ჭანჭიკებიანი ქუროები;</w:t>
      </w:r>
    </w:p>
    <w:p w14:paraId="38C62F67" w14:textId="6ECFB16C" w:rsidR="00410332" w:rsidRDefault="00F045F1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F045F1">
        <w:rPr>
          <w:rFonts w:ascii="Sylfaen" w:hAnsi="Sylfaen" w:cs="Sylfaen"/>
          <w:b/>
          <w:sz w:val="20"/>
          <w:szCs w:val="20"/>
          <w:u w:val="single"/>
          <w:lang w:val="ka-GE"/>
        </w:rPr>
        <w:t>ლოტი N2</w:t>
      </w:r>
      <w:r w:rsidR="00410332">
        <w:rPr>
          <w:rFonts w:ascii="Sylfaen" w:hAnsi="Sylfaen" w:cs="Sylfaen"/>
          <w:b/>
          <w:sz w:val="20"/>
          <w:szCs w:val="20"/>
          <w:u w:val="single"/>
          <w:lang w:val="ka-GE"/>
        </w:rPr>
        <w:t>: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973B7">
        <w:rPr>
          <w:rFonts w:ascii="Sylfaen" w:hAnsi="Sylfaen" w:cs="Sylfaen"/>
          <w:b/>
          <w:sz w:val="20"/>
          <w:szCs w:val="20"/>
          <w:lang w:val="ka-GE"/>
        </w:rPr>
        <w:t xml:space="preserve">პოლიპროპილენის მასალები, თითბერის მასალები, </w:t>
      </w:r>
      <w:r w:rsidR="002779F2">
        <w:rPr>
          <w:rFonts w:ascii="Sylfaen" w:hAnsi="Sylfaen" w:cs="Sylfaen"/>
          <w:b/>
          <w:sz w:val="20"/>
          <w:szCs w:val="20"/>
          <w:lang w:val="ka-GE"/>
        </w:rPr>
        <w:t>პოლიეთილენის მექანიკური ქუროები,</w:t>
      </w:r>
      <w:r w:rsidR="009B3A3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973B7">
        <w:rPr>
          <w:rFonts w:ascii="Sylfaen" w:hAnsi="Sylfaen" w:cs="Sylfaen"/>
          <w:b/>
          <w:sz w:val="20"/>
          <w:szCs w:val="20"/>
          <w:lang w:val="ka-GE"/>
        </w:rPr>
        <w:t>ჭანჭიკებიანი ქუროები</w:t>
      </w:r>
      <w:r w:rsidR="002779F2">
        <w:rPr>
          <w:rFonts w:ascii="Sylfaen" w:hAnsi="Sylfaen" w:cs="Sylfaen"/>
          <w:b/>
          <w:sz w:val="20"/>
          <w:szCs w:val="20"/>
          <w:lang w:val="ka-GE"/>
        </w:rPr>
        <w:t>;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5640589D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A91D40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52B2B">
        <w:rPr>
          <w:rFonts w:ascii="Sylfaen" w:hAnsi="Sylfaen" w:cstheme="minorHAnsi"/>
          <w:b/>
          <w:sz w:val="20"/>
          <w:szCs w:val="20"/>
          <w:lang w:val="ka-GE"/>
        </w:rPr>
        <w:t>30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952B2B">
        <w:rPr>
          <w:rFonts w:ascii="Sylfaen" w:hAnsi="Sylfaen" w:cstheme="minorHAnsi"/>
          <w:b/>
          <w:sz w:val="20"/>
          <w:szCs w:val="20"/>
          <w:lang w:val="ka-GE"/>
        </w:rPr>
        <w:t>ივნისი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A91D40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0" w:name="_Toc454818556"/>
      <w:bookmarkEnd w:id="0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2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38F28433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3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3"/>
    <w:p w14:paraId="08E2C86D" w14:textId="7D35C002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(მხოლოდ უნდა წარმოადგინოთ ჭანჭიკებიანი ქუროს</w:t>
      </w:r>
      <w:r w:rsidR="00BC1614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და მილტუჩა პოლ. ადაპტორის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შემთხვევაში)</w:t>
      </w:r>
    </w:p>
    <w:p w14:paraId="4468427F" w14:textId="3F673FE3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>ანართ N1-ში მითითებული ჭანჭიკებიანი ქუროს</w:t>
      </w:r>
      <w:r w:rsidR="00E247C9">
        <w:rPr>
          <w:rFonts w:ascii="Sylfaen" w:hAnsi="Sylfaen" w:cs="Sylfaen"/>
          <w:b/>
          <w:sz w:val="20"/>
          <w:szCs w:val="20"/>
          <w:lang w:val="ka-GE"/>
        </w:rPr>
        <w:t xml:space="preserve"> და მილტუჩა პოლ. ადაპტორის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ნიმუში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02E27CE2" w14:textId="7BBA0628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  <w:bookmarkStart w:id="4" w:name="_GoBack"/>
      <w:bookmarkEnd w:id="4"/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165D" w14:textId="77777777" w:rsidR="00341782" w:rsidRDefault="00341782" w:rsidP="007902EA">
      <w:pPr>
        <w:spacing w:after="0" w:line="240" w:lineRule="auto"/>
      </w:pPr>
      <w:r>
        <w:separator/>
      </w:r>
    </w:p>
  </w:endnote>
  <w:endnote w:type="continuationSeparator" w:id="0">
    <w:p w14:paraId="41F1C908" w14:textId="77777777" w:rsidR="00341782" w:rsidRDefault="0034178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1376E07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E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4A85" w14:textId="77777777" w:rsidR="00341782" w:rsidRDefault="00341782" w:rsidP="007902EA">
      <w:pPr>
        <w:spacing w:after="0" w:line="240" w:lineRule="auto"/>
      </w:pPr>
      <w:r>
        <w:separator/>
      </w:r>
    </w:p>
  </w:footnote>
  <w:footnote w:type="continuationSeparator" w:id="0">
    <w:p w14:paraId="2E58F48C" w14:textId="77777777" w:rsidR="00341782" w:rsidRDefault="0034178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2135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1782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56129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0E0"/>
    <w:rsid w:val="004D747F"/>
    <w:rsid w:val="004F1C98"/>
    <w:rsid w:val="00520FE8"/>
    <w:rsid w:val="00526EC9"/>
    <w:rsid w:val="00544856"/>
    <w:rsid w:val="00546E93"/>
    <w:rsid w:val="005502D0"/>
    <w:rsid w:val="005553C3"/>
    <w:rsid w:val="00565C57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4D74"/>
    <w:rsid w:val="00610FC8"/>
    <w:rsid w:val="00613299"/>
    <w:rsid w:val="00632910"/>
    <w:rsid w:val="00633210"/>
    <w:rsid w:val="00634B58"/>
    <w:rsid w:val="00661B3E"/>
    <w:rsid w:val="00663E90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2B2B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3A3B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74567"/>
    <w:rsid w:val="00A804C4"/>
    <w:rsid w:val="00A86189"/>
    <w:rsid w:val="00A901FD"/>
    <w:rsid w:val="00A91D40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471C"/>
    <w:rsid w:val="00C06F22"/>
    <w:rsid w:val="00C10535"/>
    <w:rsid w:val="00C12270"/>
    <w:rsid w:val="00C14986"/>
    <w:rsid w:val="00C14D7A"/>
    <w:rsid w:val="00C20DD7"/>
    <w:rsid w:val="00C234C6"/>
    <w:rsid w:val="00C30F89"/>
    <w:rsid w:val="00C369E6"/>
    <w:rsid w:val="00C40C8C"/>
    <w:rsid w:val="00C457AE"/>
    <w:rsid w:val="00C55BCF"/>
    <w:rsid w:val="00C6273D"/>
    <w:rsid w:val="00C63D31"/>
    <w:rsid w:val="00C65366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4E54"/>
    <w:rsid w:val="00F45B16"/>
    <w:rsid w:val="00F46AB9"/>
    <w:rsid w:val="00F47570"/>
    <w:rsid w:val="00F612B0"/>
    <w:rsid w:val="00F67735"/>
    <w:rsid w:val="00F75728"/>
    <w:rsid w:val="00F761D0"/>
    <w:rsid w:val="00F8037E"/>
    <w:rsid w:val="00F844E2"/>
    <w:rsid w:val="00F8495A"/>
    <w:rsid w:val="00F84B51"/>
    <w:rsid w:val="00F973B7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C0547-29CD-493A-959D-FF1C3BED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108</cp:revision>
  <cp:lastPrinted>2015-07-27T06:36:00Z</cp:lastPrinted>
  <dcterms:created xsi:type="dcterms:W3CDTF">2019-11-20T10:27:00Z</dcterms:created>
  <dcterms:modified xsi:type="dcterms:W3CDTF">2022-06-27T07:49:00Z</dcterms:modified>
</cp:coreProperties>
</file>